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173F" w14:textId="0D4E2244" w:rsidR="003C7537" w:rsidRDefault="003C7537" w:rsidP="003C7537">
      <w:pPr>
        <w:tabs>
          <w:tab w:val="left" w:pos="7914"/>
        </w:tabs>
        <w:rPr>
          <w:rFonts w:ascii="Arial" w:hAnsi="Arial" w:cs="Arial"/>
          <w:b/>
          <w:sz w:val="32"/>
          <w:lang w:eastAsia="nl-NL"/>
        </w:rPr>
      </w:pPr>
      <w:r>
        <w:rPr>
          <w:rFonts w:ascii="Arial" w:hAnsi="Arial" w:cs="Arial"/>
          <w:b/>
          <w:sz w:val="32"/>
          <w:lang w:eastAsia="nl-NL"/>
        </w:rPr>
        <w:t xml:space="preserve">Format verslaglegging Intercollegiale Toetsing </w:t>
      </w:r>
    </w:p>
    <w:p w14:paraId="2E78CA24" w14:textId="09855423" w:rsidR="003C7537" w:rsidRDefault="00D17F8D" w:rsidP="003C7537">
      <w:pPr>
        <w:tabs>
          <w:tab w:val="left" w:pos="851"/>
        </w:tabs>
        <w:rPr>
          <w:rFonts w:ascii="Arial" w:hAnsi="Arial" w:cs="Arial"/>
          <w:szCs w:val="20"/>
        </w:rPr>
      </w:pPr>
      <w:r w:rsidRPr="008C43AE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F15C6" wp14:editId="5AF9767D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690870" cy="299720"/>
                <wp:effectExtent l="0" t="0" r="24130" b="241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23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D70E" w14:textId="77777777" w:rsidR="003C7537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Voor bijeenkomsten vanaf 1-9-2016 is het gebruik van dit format verplicht</w:t>
                            </w:r>
                          </w:p>
                          <w:p w14:paraId="0A0D0A55" w14:textId="77777777" w:rsidR="003C7537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Gebruik</w:t>
                            </w:r>
                          </w:p>
                          <w:p w14:paraId="315214FA" w14:textId="77777777" w:rsidR="003C7537" w:rsidRPr="00591704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15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6.9pt;margin-top:13.1pt;width:448.1pt;height:2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" strokecolor="#e23100" strokeweight="2pt">
                <v:textbox>
                  <w:txbxContent>
                    <w:p w14:paraId="517ED70E" w14:textId="77777777" w:rsidR="003C7537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Voor bijeenkomsten vanaf 1-9-2016 is het gebruik van dit format verplicht</w:t>
                      </w:r>
                    </w:p>
                    <w:p w14:paraId="0A0D0A55" w14:textId="77777777" w:rsidR="003C7537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Gebruik</w:t>
                      </w:r>
                    </w:p>
                    <w:p w14:paraId="315214FA" w14:textId="77777777" w:rsidR="003C7537" w:rsidRPr="00591704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EFA376" w14:textId="77777777" w:rsidR="003C7537" w:rsidRPr="00976C94" w:rsidRDefault="003C7537" w:rsidP="003C7537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eastAsia="nl-NL"/>
        </w:rPr>
      </w:pP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 xml:space="preserve">Vul het gezamenlijke deel van het formulier in en verspreid het (al dan niet digitaal) onder de leden van de toetsgroep. </w:t>
      </w:r>
    </w:p>
    <w:p w14:paraId="065EE4A6" w14:textId="77777777" w:rsidR="003C7537" w:rsidRDefault="003C7537" w:rsidP="003C7537">
      <w:pPr>
        <w:tabs>
          <w:tab w:val="left" w:pos="851"/>
        </w:tabs>
        <w:rPr>
          <w:rFonts w:ascii="Arial" w:hAnsi="Arial" w:cs="Arial"/>
          <w:i/>
          <w:iCs/>
          <w:color w:val="000000"/>
          <w:szCs w:val="20"/>
          <w:lang w:eastAsia="nl-NL"/>
        </w:rPr>
      </w:pPr>
      <w:r w:rsidRPr="008C43AE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ED663" wp14:editId="03BBA57B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690870" cy="299720"/>
                <wp:effectExtent l="0" t="0" r="24130" b="2413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23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9A34" w14:textId="77777777" w:rsidR="003C7537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917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Gezamenlijk invullen voor de gehele toetsgroep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(verplicht)</w:t>
                            </w:r>
                          </w:p>
                          <w:p w14:paraId="33579F7F" w14:textId="77777777" w:rsidR="003C7537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Gebruik</w:t>
                            </w:r>
                          </w:p>
                          <w:p w14:paraId="438EA679" w14:textId="77777777" w:rsidR="003C7537" w:rsidRPr="00591704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D663" id="_x0000_s1027" type="#_x0000_t202" style="position:absolute;margin-left:396.9pt;margin-top:26.85pt;width:448.1pt;height:2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" strokecolor="#e23100" strokeweight="2pt">
                <v:textbox>
                  <w:txbxContent>
                    <w:p w14:paraId="34FB9A34" w14:textId="77777777" w:rsidR="003C7537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9170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Gezamenlijk invullen voor de gehele </w:t>
                      </w:r>
                      <w:proofErr w:type="spellStart"/>
                      <w:r w:rsidRPr="00591704">
                        <w:rPr>
                          <w:rFonts w:ascii="Arial" w:hAnsi="Arial" w:cs="Arial"/>
                          <w:b/>
                          <w:sz w:val="24"/>
                        </w:rPr>
                        <w:t>toetsgroep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(verplicht)</w:t>
                      </w:r>
                    </w:p>
                    <w:p w14:paraId="33579F7F" w14:textId="77777777" w:rsidR="003C7537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Gebruik</w:t>
                      </w:r>
                    </w:p>
                    <w:p w14:paraId="438EA679" w14:textId="77777777" w:rsidR="003C7537" w:rsidRPr="00591704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>Ieder lid voegt zijn</w:t>
      </w:r>
      <w:r>
        <w:rPr>
          <w:rFonts w:ascii="Arial" w:hAnsi="Arial" w:cs="Arial"/>
          <w:i/>
          <w:iCs/>
          <w:color w:val="000000"/>
          <w:szCs w:val="20"/>
          <w:lang w:eastAsia="nl-NL"/>
        </w:rPr>
        <w:t>/haar</w:t>
      </w: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 xml:space="preserve"> persoonlijk leer</w:t>
      </w:r>
      <w:r>
        <w:rPr>
          <w:rFonts w:ascii="Arial" w:hAnsi="Arial" w:cs="Arial"/>
          <w:i/>
          <w:iCs/>
          <w:color w:val="000000"/>
          <w:szCs w:val="20"/>
          <w:lang w:eastAsia="nl-NL"/>
        </w:rPr>
        <w:t>effect</w:t>
      </w: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 xml:space="preserve"> toe, </w:t>
      </w:r>
      <w:r>
        <w:rPr>
          <w:rFonts w:ascii="Arial" w:hAnsi="Arial" w:cs="Arial"/>
          <w:i/>
          <w:iCs/>
          <w:color w:val="000000"/>
          <w:szCs w:val="20"/>
          <w:lang w:eastAsia="nl-NL"/>
        </w:rPr>
        <w:t xml:space="preserve">vult zijn/haar eigen naam in </w:t>
      </w: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 xml:space="preserve">en uploadt het </w:t>
      </w:r>
      <w:r>
        <w:rPr>
          <w:rFonts w:ascii="Arial" w:hAnsi="Arial" w:cs="Arial"/>
          <w:i/>
          <w:iCs/>
          <w:color w:val="000000"/>
          <w:szCs w:val="20"/>
          <w:lang w:eastAsia="nl-NL"/>
        </w:rPr>
        <w:t xml:space="preserve">document </w:t>
      </w:r>
      <w:r w:rsidRPr="00976C94">
        <w:rPr>
          <w:rFonts w:ascii="Arial" w:hAnsi="Arial" w:cs="Arial"/>
          <w:i/>
          <w:iCs/>
          <w:color w:val="000000"/>
          <w:szCs w:val="20"/>
          <w:lang w:eastAsia="nl-NL"/>
        </w:rPr>
        <w:t>in haar/zijn individueel portfolio onder Intercollegiale toetsing bij 'Verslag'.</w:t>
      </w:r>
    </w:p>
    <w:p w14:paraId="017674AC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</w:p>
    <w:p w14:paraId="38669F16" w14:textId="77777777" w:rsidR="003C7537" w:rsidRPr="00576961" w:rsidRDefault="003C7537" w:rsidP="003C7537">
      <w:pPr>
        <w:tabs>
          <w:tab w:val="left" w:pos="1418"/>
        </w:tabs>
        <w:spacing w:line="240" w:lineRule="atLeast"/>
        <w:rPr>
          <w:rFonts w:ascii="Arial" w:hAnsi="Arial" w:cs="Arial"/>
          <w:sz w:val="18"/>
          <w:lang w:eastAsia="nl-NL"/>
        </w:rPr>
      </w:pPr>
      <w:r>
        <w:rPr>
          <w:rFonts w:ascii="Arial" w:hAnsi="Arial" w:cs="Arial"/>
          <w:szCs w:val="20"/>
        </w:rPr>
        <w:t>Datum:</w:t>
      </w:r>
      <w:r w:rsidRPr="00A463B7">
        <w:rPr>
          <w:rFonts w:ascii="Arial" w:hAnsi="Arial" w:cs="Arial"/>
          <w:sz w:val="18"/>
          <w:lang w:eastAsia="nl-NL"/>
        </w:rPr>
        <w:t xml:space="preserve"> </w:t>
      </w:r>
      <w:r>
        <w:rPr>
          <w:rFonts w:ascii="Arial" w:hAnsi="Arial" w:cs="Arial"/>
          <w:sz w:val="18"/>
          <w:lang w:eastAsia="nl-NL"/>
        </w:rPr>
        <w:tab/>
      </w:r>
    </w:p>
    <w:p w14:paraId="53F1D619" w14:textId="77777777" w:rsidR="003C7537" w:rsidRDefault="003C7537" w:rsidP="003C7537">
      <w:pPr>
        <w:tabs>
          <w:tab w:val="left" w:pos="1418"/>
        </w:tabs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Tijdstip:</w:t>
      </w:r>
      <w:r>
        <w:rPr>
          <w:rFonts w:ascii="Arial" w:hAnsi="Arial" w:cs="Arial"/>
          <w:szCs w:val="20"/>
        </w:rPr>
        <w:tab/>
        <w:t>van          uur tot          uur</w:t>
      </w:r>
    </w:p>
    <w:p w14:paraId="7FAF70D8" w14:textId="77777777" w:rsidR="003C7537" w:rsidRDefault="003C7537" w:rsidP="003C7537">
      <w:pPr>
        <w:tabs>
          <w:tab w:val="left" w:pos="1418"/>
        </w:tabs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Plaats:</w:t>
      </w:r>
      <w:r>
        <w:rPr>
          <w:rFonts w:ascii="Arial" w:hAnsi="Arial" w:cs="Arial"/>
          <w:szCs w:val="20"/>
        </w:rPr>
        <w:tab/>
      </w:r>
    </w:p>
    <w:p w14:paraId="088900AA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902"/>
        <w:gridCol w:w="3058"/>
      </w:tblGrid>
      <w:tr w:rsidR="003C7537" w:rsidRPr="00646FC6" w14:paraId="7A2AB45D" w14:textId="77777777" w:rsidTr="00C603D9">
        <w:tc>
          <w:tcPr>
            <w:tcW w:w="8962" w:type="dxa"/>
            <w:gridSpan w:val="3"/>
            <w:shd w:val="clear" w:color="auto" w:fill="auto"/>
          </w:tcPr>
          <w:p w14:paraId="0AEB2658" w14:textId="77777777" w:rsidR="003C7537" w:rsidRPr="00A463B7" w:rsidRDefault="003C7537" w:rsidP="00C603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Deelnemers</w:t>
            </w:r>
          </w:p>
        </w:tc>
      </w:tr>
      <w:tr w:rsidR="003C7537" w:rsidRPr="00646FC6" w14:paraId="129B440D" w14:textId="77777777" w:rsidTr="00C603D9">
        <w:tc>
          <w:tcPr>
            <w:tcW w:w="2977" w:type="dxa"/>
            <w:shd w:val="clear" w:color="auto" w:fill="auto"/>
          </w:tcPr>
          <w:p w14:paraId="53564F0B" w14:textId="77777777" w:rsidR="003C7537" w:rsidRPr="00A463B7" w:rsidRDefault="003C7537" w:rsidP="00C603D9">
            <w:pPr>
              <w:rPr>
                <w:rFonts w:ascii="Arial" w:hAnsi="Arial" w:cs="Arial"/>
                <w:b/>
                <w:szCs w:val="20"/>
                <w:lang w:eastAsia="nl-NL"/>
              </w:rPr>
            </w:pPr>
            <w:r w:rsidRPr="00A463B7">
              <w:rPr>
                <w:rFonts w:ascii="Arial" w:hAnsi="Arial" w:cs="Arial"/>
                <w:b/>
                <w:szCs w:val="20"/>
                <w:lang w:eastAsia="nl-NL"/>
              </w:rPr>
              <w:t>Naam</w:t>
            </w:r>
          </w:p>
        </w:tc>
        <w:tc>
          <w:tcPr>
            <w:tcW w:w="2914" w:type="dxa"/>
            <w:shd w:val="clear" w:color="auto" w:fill="auto"/>
          </w:tcPr>
          <w:p w14:paraId="31232B32" w14:textId="77777777" w:rsidR="003C7537" w:rsidRPr="00A463B7" w:rsidRDefault="003C7537" w:rsidP="00C603D9">
            <w:pPr>
              <w:rPr>
                <w:rFonts w:ascii="Arial" w:hAnsi="Arial" w:cs="Arial"/>
                <w:b/>
                <w:szCs w:val="20"/>
                <w:lang w:eastAsia="nl-NL"/>
              </w:rPr>
            </w:pPr>
            <w:r w:rsidRPr="00A463B7">
              <w:rPr>
                <w:rFonts w:ascii="Arial" w:hAnsi="Arial" w:cs="Arial"/>
                <w:b/>
                <w:szCs w:val="20"/>
                <w:lang w:eastAsia="nl-NL"/>
              </w:rPr>
              <w:t>Beroep</w:t>
            </w:r>
          </w:p>
        </w:tc>
        <w:tc>
          <w:tcPr>
            <w:tcW w:w="3071" w:type="dxa"/>
            <w:shd w:val="clear" w:color="auto" w:fill="auto"/>
          </w:tcPr>
          <w:p w14:paraId="2D3CDA9B" w14:textId="77777777" w:rsidR="003C7537" w:rsidRPr="00A463B7" w:rsidRDefault="003C7537" w:rsidP="00C603D9">
            <w:pPr>
              <w:rPr>
                <w:rFonts w:ascii="Arial" w:hAnsi="Arial" w:cs="Arial"/>
                <w:b/>
                <w:szCs w:val="20"/>
                <w:lang w:eastAsia="nl-NL"/>
              </w:rPr>
            </w:pPr>
            <w:r w:rsidRPr="00A463B7">
              <w:rPr>
                <w:rFonts w:ascii="Arial" w:hAnsi="Arial" w:cs="Arial"/>
                <w:b/>
                <w:szCs w:val="20"/>
                <w:lang w:eastAsia="nl-NL"/>
              </w:rPr>
              <w:t>Functie</w:t>
            </w:r>
          </w:p>
        </w:tc>
      </w:tr>
      <w:tr w:rsidR="003C7537" w:rsidRPr="00646FC6" w14:paraId="787A4F63" w14:textId="77777777" w:rsidTr="00C603D9">
        <w:tc>
          <w:tcPr>
            <w:tcW w:w="2977" w:type="dxa"/>
            <w:shd w:val="clear" w:color="auto" w:fill="auto"/>
          </w:tcPr>
          <w:p w14:paraId="698E7518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2914" w:type="dxa"/>
            <w:shd w:val="clear" w:color="auto" w:fill="auto"/>
          </w:tcPr>
          <w:p w14:paraId="192F19C6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14:paraId="3EFC84AA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  <w:tr w:rsidR="003C7537" w:rsidRPr="00646FC6" w14:paraId="547BA3C4" w14:textId="77777777" w:rsidTr="00C603D9">
        <w:tc>
          <w:tcPr>
            <w:tcW w:w="2977" w:type="dxa"/>
            <w:shd w:val="clear" w:color="auto" w:fill="auto"/>
          </w:tcPr>
          <w:p w14:paraId="07447CCF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2914" w:type="dxa"/>
            <w:shd w:val="clear" w:color="auto" w:fill="auto"/>
          </w:tcPr>
          <w:p w14:paraId="6974BDC8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14:paraId="3EA17E6B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  <w:tr w:rsidR="003C7537" w:rsidRPr="00646FC6" w14:paraId="2672BF15" w14:textId="77777777" w:rsidTr="00C603D9">
        <w:tc>
          <w:tcPr>
            <w:tcW w:w="2977" w:type="dxa"/>
            <w:shd w:val="clear" w:color="auto" w:fill="auto"/>
          </w:tcPr>
          <w:p w14:paraId="26466854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2914" w:type="dxa"/>
            <w:shd w:val="clear" w:color="auto" w:fill="auto"/>
          </w:tcPr>
          <w:p w14:paraId="761D14FC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14:paraId="54BB09C5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  <w:tr w:rsidR="003C7537" w:rsidRPr="00646FC6" w14:paraId="5CBDDEF7" w14:textId="77777777" w:rsidTr="00C603D9">
        <w:tc>
          <w:tcPr>
            <w:tcW w:w="2977" w:type="dxa"/>
            <w:shd w:val="clear" w:color="auto" w:fill="auto"/>
          </w:tcPr>
          <w:p w14:paraId="1B194D6A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2914" w:type="dxa"/>
            <w:shd w:val="clear" w:color="auto" w:fill="auto"/>
          </w:tcPr>
          <w:p w14:paraId="34BBAB9B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14:paraId="1EB339D2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  <w:tr w:rsidR="003C7537" w:rsidRPr="00646FC6" w14:paraId="783659BA" w14:textId="77777777" w:rsidTr="00C603D9">
        <w:tc>
          <w:tcPr>
            <w:tcW w:w="2977" w:type="dxa"/>
            <w:shd w:val="clear" w:color="auto" w:fill="auto"/>
          </w:tcPr>
          <w:p w14:paraId="7B1F93FA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2914" w:type="dxa"/>
            <w:shd w:val="clear" w:color="auto" w:fill="auto"/>
          </w:tcPr>
          <w:p w14:paraId="057CCD64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14:paraId="1FE03AA4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  <w:tr w:rsidR="003C7537" w:rsidRPr="00646FC6" w14:paraId="510B9A92" w14:textId="77777777" w:rsidTr="00C603D9">
        <w:tc>
          <w:tcPr>
            <w:tcW w:w="8962" w:type="dxa"/>
            <w:gridSpan w:val="3"/>
            <w:shd w:val="clear" w:color="auto" w:fill="auto"/>
          </w:tcPr>
          <w:p w14:paraId="581D1E98" w14:textId="77777777" w:rsidR="003C7537" w:rsidRDefault="003C7537" w:rsidP="00C603D9">
            <w:pPr>
              <w:rPr>
                <w:rFonts w:ascii="Arial" w:hAnsi="Arial" w:cs="Arial"/>
                <w:szCs w:val="20"/>
                <w:lang w:eastAsia="nl-NL"/>
              </w:rPr>
            </w:pPr>
            <w:r w:rsidRPr="00A463B7">
              <w:rPr>
                <w:rFonts w:ascii="Arial" w:hAnsi="Arial" w:cs="Arial"/>
                <w:szCs w:val="20"/>
                <w:lang w:eastAsia="nl-NL"/>
              </w:rPr>
              <w:t>Eventuele toelichting</w:t>
            </w:r>
            <w:r>
              <w:rPr>
                <w:rFonts w:ascii="Arial" w:hAnsi="Arial" w:cs="Arial"/>
                <w:szCs w:val="20"/>
                <w:lang w:eastAsia="nl-NL"/>
              </w:rPr>
              <w:t xml:space="preserve"> op samenstelling toetsgroep</w:t>
            </w:r>
            <w:r w:rsidRPr="00A463B7">
              <w:rPr>
                <w:rFonts w:ascii="Arial" w:hAnsi="Arial" w:cs="Arial"/>
                <w:szCs w:val="20"/>
                <w:lang w:eastAsia="nl-NL"/>
              </w:rPr>
              <w:t>:</w:t>
            </w:r>
          </w:p>
          <w:p w14:paraId="702B87F4" w14:textId="77777777" w:rsidR="003C7537" w:rsidRPr="00646FC6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</w:p>
        </w:tc>
      </w:tr>
    </w:tbl>
    <w:p w14:paraId="4535A17D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</w:p>
    <w:p w14:paraId="35811912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3C7537" w:rsidRPr="00646FC6" w14:paraId="336CC52D" w14:textId="77777777" w:rsidTr="00C603D9">
        <w:tc>
          <w:tcPr>
            <w:tcW w:w="8962" w:type="dxa"/>
            <w:shd w:val="clear" w:color="auto" w:fill="auto"/>
          </w:tcPr>
          <w:p w14:paraId="34AB8727" w14:textId="77777777" w:rsidR="003C7537" w:rsidRPr="00A463B7" w:rsidRDefault="003C7537" w:rsidP="00C603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Intercollegiale toetsing </w:t>
            </w: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casus </w:t>
            </w: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1)</w:t>
            </w:r>
          </w:p>
        </w:tc>
      </w:tr>
      <w:tr w:rsidR="003C7537" w:rsidRPr="00646FC6" w14:paraId="131AA2E5" w14:textId="77777777" w:rsidTr="00C603D9">
        <w:tc>
          <w:tcPr>
            <w:tcW w:w="8962" w:type="dxa"/>
            <w:shd w:val="clear" w:color="auto" w:fill="auto"/>
          </w:tcPr>
          <w:p w14:paraId="6ED5194D" w14:textId="77777777" w:rsidR="003C7537" w:rsidRDefault="003C7537" w:rsidP="00C603D9">
            <w:pPr>
              <w:rPr>
                <w:rFonts w:ascii="Arial" w:hAnsi="Arial" w:cs="Arial"/>
                <w:szCs w:val="20"/>
                <w:lang w:eastAsia="nl-NL"/>
              </w:rPr>
            </w:pPr>
            <w:r>
              <w:rPr>
                <w:rFonts w:ascii="Arial" w:hAnsi="Arial" w:cs="Arial"/>
                <w:szCs w:val="20"/>
                <w:lang w:eastAsia="nl-NL"/>
              </w:rPr>
              <w:t xml:space="preserve">Welke deelnemer uit de toetsgroep liet haar/zijn eigen handelen uit het verleden toetsen? </w:t>
            </w:r>
          </w:p>
          <w:p w14:paraId="00388388" w14:textId="77777777" w:rsidR="003C7537" w:rsidRPr="00A463B7" w:rsidRDefault="003C7537" w:rsidP="00C603D9">
            <w:pPr>
              <w:rPr>
                <w:rFonts w:ascii="Arial" w:hAnsi="Arial" w:cs="Arial"/>
                <w:szCs w:val="20"/>
                <w:lang w:eastAsia="nl-NL"/>
              </w:rPr>
            </w:pPr>
          </w:p>
        </w:tc>
      </w:tr>
      <w:tr w:rsidR="003C7537" w:rsidRPr="00646FC6" w14:paraId="45A2BDE7" w14:textId="77777777" w:rsidTr="00C603D9">
        <w:tc>
          <w:tcPr>
            <w:tcW w:w="8962" w:type="dxa"/>
            <w:shd w:val="clear" w:color="auto" w:fill="auto"/>
          </w:tcPr>
          <w:p w14:paraId="7FE7DE4A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Welk handelen liet deze persoon toetsen?</w:t>
            </w:r>
          </w:p>
          <w:p w14:paraId="7D47C6CE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2DD82DBB" w14:textId="77777777" w:rsidTr="00C603D9">
        <w:tc>
          <w:tcPr>
            <w:tcW w:w="8962" w:type="dxa"/>
            <w:shd w:val="clear" w:color="auto" w:fill="auto"/>
          </w:tcPr>
          <w:p w14:paraId="0F5C2482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Wat was haar/zijn dilemma/leerpunt/vraagstelling aan de toetsgroep?</w:t>
            </w:r>
          </w:p>
          <w:p w14:paraId="5CF13DAE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6789D1ED" w14:textId="77777777" w:rsidTr="00C603D9">
        <w:tc>
          <w:tcPr>
            <w:tcW w:w="8962" w:type="dxa"/>
            <w:shd w:val="clear" w:color="auto" w:fill="auto"/>
          </w:tcPr>
          <w:p w14:paraId="595F1987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Op welke wijze heeft de toetsgroep de inbrenger van de casus bevraagd?</w:t>
            </w:r>
          </w:p>
          <w:p w14:paraId="30632B88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7635F052" w14:textId="77777777" w:rsidTr="00C603D9">
        <w:tc>
          <w:tcPr>
            <w:tcW w:w="8962" w:type="dxa"/>
            <w:shd w:val="clear" w:color="auto" w:fill="auto"/>
          </w:tcPr>
          <w:p w14:paraId="2D4762EA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Wat was het gezamenlijke leereffect voor alle leden van de toetsgroep?</w:t>
            </w:r>
          </w:p>
          <w:p w14:paraId="26AA817A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0E51732D" w14:textId="77777777" w:rsidR="003C7537" w:rsidRDefault="003C7537" w:rsidP="003C7537">
      <w:pPr>
        <w:rPr>
          <w:rFonts w:ascii="Arial" w:hAnsi="Arial" w:cs="Arial"/>
          <w:lang w:eastAsia="nl-NL"/>
        </w:rPr>
      </w:pPr>
    </w:p>
    <w:p w14:paraId="65BC42B6" w14:textId="77777777" w:rsidR="003C7537" w:rsidRDefault="003C7537" w:rsidP="003C7537">
      <w:pPr>
        <w:rPr>
          <w:rFonts w:ascii="Arial" w:hAnsi="Arial" w:cs="Arial"/>
          <w:lang w:eastAsia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3C7537" w:rsidRPr="00646FC6" w14:paraId="0D4C8B1D" w14:textId="77777777" w:rsidTr="00C603D9">
        <w:tc>
          <w:tcPr>
            <w:tcW w:w="8962" w:type="dxa"/>
            <w:shd w:val="clear" w:color="auto" w:fill="auto"/>
          </w:tcPr>
          <w:p w14:paraId="02583742" w14:textId="77777777" w:rsidR="003C7537" w:rsidRPr="00A463B7" w:rsidRDefault="003C7537" w:rsidP="00C603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Intercollegiale toetsing </w:t>
            </w: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>casus 2, optioneel</w:t>
            </w: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)</w:t>
            </w:r>
          </w:p>
        </w:tc>
      </w:tr>
      <w:tr w:rsidR="003C7537" w:rsidRPr="00646FC6" w14:paraId="50EE2047" w14:textId="77777777" w:rsidTr="00C603D9">
        <w:tc>
          <w:tcPr>
            <w:tcW w:w="8962" w:type="dxa"/>
            <w:shd w:val="clear" w:color="auto" w:fill="auto"/>
          </w:tcPr>
          <w:p w14:paraId="4C818A7D" w14:textId="77777777" w:rsidR="003C7537" w:rsidRDefault="003C7537" w:rsidP="00C603D9">
            <w:pPr>
              <w:rPr>
                <w:rFonts w:ascii="Arial" w:hAnsi="Arial" w:cs="Arial"/>
                <w:szCs w:val="20"/>
                <w:lang w:eastAsia="nl-NL"/>
              </w:rPr>
            </w:pPr>
            <w:r>
              <w:rPr>
                <w:rFonts w:ascii="Arial" w:hAnsi="Arial" w:cs="Arial"/>
                <w:szCs w:val="20"/>
                <w:lang w:eastAsia="nl-NL"/>
              </w:rPr>
              <w:t xml:space="preserve">Welke deelnemer uit de toetsgroep liet haar/zijn eigen handelen uit het verleden toetsen? </w:t>
            </w:r>
          </w:p>
          <w:p w14:paraId="20AABBAA" w14:textId="77777777" w:rsidR="003C7537" w:rsidRPr="00A463B7" w:rsidRDefault="003C7537" w:rsidP="00C603D9">
            <w:pPr>
              <w:rPr>
                <w:rFonts w:ascii="Arial" w:hAnsi="Arial" w:cs="Arial"/>
                <w:szCs w:val="20"/>
                <w:lang w:eastAsia="nl-NL"/>
              </w:rPr>
            </w:pPr>
          </w:p>
        </w:tc>
      </w:tr>
      <w:tr w:rsidR="003C7537" w:rsidRPr="00646FC6" w14:paraId="386F93B9" w14:textId="77777777" w:rsidTr="00C603D9">
        <w:tc>
          <w:tcPr>
            <w:tcW w:w="8962" w:type="dxa"/>
            <w:shd w:val="clear" w:color="auto" w:fill="auto"/>
          </w:tcPr>
          <w:p w14:paraId="5A59347C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Welk handelen liet deze persoon toetsen?</w:t>
            </w:r>
          </w:p>
          <w:p w14:paraId="2B3F5A15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7B911271" w14:textId="77777777" w:rsidTr="00C603D9">
        <w:tc>
          <w:tcPr>
            <w:tcW w:w="8962" w:type="dxa"/>
            <w:shd w:val="clear" w:color="auto" w:fill="auto"/>
          </w:tcPr>
          <w:p w14:paraId="2B82ED9C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Wat was haar/zijn dilemma/leerpunt/vraagstelling aan de toetsgroep?</w:t>
            </w:r>
          </w:p>
          <w:p w14:paraId="58E24580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631C9F62" w14:textId="77777777" w:rsidTr="00C603D9">
        <w:tc>
          <w:tcPr>
            <w:tcW w:w="8962" w:type="dxa"/>
            <w:shd w:val="clear" w:color="auto" w:fill="auto"/>
          </w:tcPr>
          <w:p w14:paraId="077D7C2E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Op welke wijze heeft de toetsgroep de inbrenger van de casus bevraagd?</w:t>
            </w:r>
          </w:p>
          <w:p w14:paraId="74119F63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  <w:tr w:rsidR="003C7537" w:rsidRPr="00646FC6" w14:paraId="4E21A60D" w14:textId="77777777" w:rsidTr="00C603D9">
        <w:tc>
          <w:tcPr>
            <w:tcW w:w="8962" w:type="dxa"/>
            <w:shd w:val="clear" w:color="auto" w:fill="auto"/>
          </w:tcPr>
          <w:p w14:paraId="5C1B6DB5" w14:textId="77777777" w:rsidR="003C7537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lastRenderedPageBreak/>
              <w:t>Wat was het gezamenlijke leereffect voor alle leden van de toetsgroep?</w:t>
            </w:r>
          </w:p>
          <w:p w14:paraId="234CA34E" w14:textId="77777777" w:rsidR="003C7537" w:rsidRPr="0070204B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7BEC1BD5" w14:textId="77777777" w:rsidR="003C7537" w:rsidRDefault="003C7537" w:rsidP="003C7537">
      <w:pPr>
        <w:rPr>
          <w:rFonts w:ascii="Arial" w:hAnsi="Arial" w:cs="Arial"/>
          <w:lang w:eastAsia="nl-NL"/>
        </w:rPr>
      </w:pPr>
    </w:p>
    <w:p w14:paraId="2BF4B5CA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  <w:r w:rsidRPr="008C43AE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ED866" wp14:editId="128AACEB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690870" cy="299720"/>
                <wp:effectExtent l="0" t="0" r="24130" b="241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23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59E8" w14:textId="77777777" w:rsidR="003C7537" w:rsidRPr="00591704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17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Individueel invullen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(verplicht)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D866" id="_x0000_s1028" type="#_x0000_t202" style="position:absolute;margin-left:396.9pt;margin-top:18.1pt;width:448.1pt;height:2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" strokecolor="#e23100" strokeweight="2pt">
                <v:textbox>
                  <w:txbxContent>
                    <w:p w14:paraId="529559E8" w14:textId="77777777" w:rsidR="003C7537" w:rsidRPr="00591704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17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Individueel invullen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(verplicht)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EC027" w14:textId="77777777" w:rsidR="003C7537" w:rsidRDefault="003C7537" w:rsidP="003C7537">
      <w:pPr>
        <w:tabs>
          <w:tab w:val="left" w:pos="851"/>
        </w:tabs>
        <w:rPr>
          <w:rFonts w:ascii="Arial" w:hAnsi="Arial" w:cs="Arial"/>
          <w:szCs w:val="20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3C7537" w:rsidRPr="00646FC6" w14:paraId="43BAA56D" w14:textId="77777777" w:rsidTr="00D17F8D">
        <w:tc>
          <w:tcPr>
            <w:tcW w:w="8959" w:type="dxa"/>
            <w:shd w:val="clear" w:color="auto" w:fill="auto"/>
          </w:tcPr>
          <w:p w14:paraId="134E73BC" w14:textId="77777777" w:rsidR="003C7537" w:rsidRPr="00A463B7" w:rsidRDefault="003C7537" w:rsidP="00C603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A463B7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Persoonlijke </w:t>
            </w: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>leereffect</w:t>
            </w:r>
          </w:p>
        </w:tc>
      </w:tr>
      <w:tr w:rsidR="003C7537" w:rsidRPr="00646FC6" w14:paraId="7CF189D0" w14:textId="77777777" w:rsidTr="00D17F8D">
        <w:tc>
          <w:tcPr>
            <w:tcW w:w="8959" w:type="dxa"/>
            <w:shd w:val="clear" w:color="auto" w:fill="auto"/>
          </w:tcPr>
          <w:p w14:paraId="6A690DED" w14:textId="77777777" w:rsidR="003C7537" w:rsidRDefault="003C7537" w:rsidP="00C603D9">
            <w:pPr>
              <w:rPr>
                <w:rFonts w:ascii="Arial" w:hAnsi="Arial" w:cs="Arial"/>
                <w:sz w:val="18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Mijn leereffect was (evt. in relatie tot </w:t>
            </w:r>
            <w:r w:rsidRPr="00646FC6">
              <w:rPr>
                <w:rFonts w:ascii="Arial" w:hAnsi="Arial" w:cs="Arial"/>
                <w:lang w:eastAsia="nl-NL"/>
              </w:rPr>
              <w:t>CanMEDS-rollen</w:t>
            </w:r>
            <w:r>
              <w:rPr>
                <w:rFonts w:ascii="Arial" w:hAnsi="Arial" w:cs="Arial"/>
                <w:lang w:eastAsia="nl-NL"/>
              </w:rPr>
              <w:t>)</w:t>
            </w:r>
            <w:r w:rsidRPr="00646FC6">
              <w:rPr>
                <w:rFonts w:ascii="Arial" w:hAnsi="Arial" w:cs="Arial"/>
                <w:lang w:eastAsia="nl-NL"/>
              </w:rPr>
              <w:t>:</w:t>
            </w:r>
            <w:r>
              <w:rPr>
                <w:rFonts w:ascii="Arial" w:hAnsi="Arial" w:cs="Arial"/>
                <w:sz w:val="18"/>
                <w:lang w:eastAsia="nl-NL"/>
              </w:rPr>
              <w:t xml:space="preserve"> </w:t>
            </w:r>
          </w:p>
          <w:p w14:paraId="5B483A4D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5940FBB4" w14:textId="77777777" w:rsidR="003C7537" w:rsidRDefault="003C7537" w:rsidP="003C7537">
      <w:pPr>
        <w:rPr>
          <w:rFonts w:ascii="Arial" w:hAnsi="Arial" w:cs="Arial"/>
          <w:lang w:eastAsia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5959"/>
      </w:tblGrid>
      <w:tr w:rsidR="003C7537" w:rsidRPr="00646FC6" w14:paraId="6975CA2A" w14:textId="77777777" w:rsidTr="00C603D9">
        <w:trPr>
          <w:trHeight w:val="575"/>
        </w:trPr>
        <w:tc>
          <w:tcPr>
            <w:tcW w:w="2977" w:type="dxa"/>
            <w:shd w:val="clear" w:color="auto" w:fill="auto"/>
          </w:tcPr>
          <w:p w14:paraId="2D050E12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  <w:r w:rsidRPr="00646FC6">
              <w:rPr>
                <w:rFonts w:ascii="Arial" w:hAnsi="Arial" w:cs="Arial"/>
                <w:lang w:eastAsia="nl-NL"/>
              </w:rPr>
              <w:t>Plaats en datum</w:t>
            </w:r>
            <w:r>
              <w:rPr>
                <w:rFonts w:ascii="Arial" w:hAnsi="Arial" w:cs="Arial"/>
                <w:lang w:eastAsia="nl-NL"/>
              </w:rPr>
              <w:t xml:space="preserve">: </w:t>
            </w:r>
          </w:p>
          <w:p w14:paraId="35F98EAC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5985" w:type="dxa"/>
            <w:shd w:val="clear" w:color="auto" w:fill="auto"/>
          </w:tcPr>
          <w:p w14:paraId="41E336EC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Naam (handtekening niet nodig):</w:t>
            </w:r>
          </w:p>
          <w:p w14:paraId="44BEDECA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66D9A4D7" w14:textId="77777777" w:rsidR="003C7537" w:rsidRDefault="003C7537" w:rsidP="003C7537">
      <w:pPr>
        <w:rPr>
          <w:rFonts w:ascii="Arial" w:hAnsi="Arial" w:cs="Arial"/>
          <w:lang w:eastAsia="nl-NL"/>
        </w:rPr>
      </w:pPr>
    </w:p>
    <w:p w14:paraId="4695C869" w14:textId="58588DF9" w:rsidR="003C7537" w:rsidRDefault="003C7537" w:rsidP="003C7537">
      <w:pPr>
        <w:tabs>
          <w:tab w:val="left" w:pos="7914"/>
        </w:tabs>
        <w:rPr>
          <w:rFonts w:ascii="Arial" w:hAnsi="Arial" w:cs="Arial"/>
          <w:lang w:eastAsia="nl-NL"/>
        </w:rPr>
      </w:pPr>
    </w:p>
    <w:p w14:paraId="7B364B18" w14:textId="584B6AF0" w:rsidR="003C7537" w:rsidRDefault="00D17F8D" w:rsidP="003C7537">
      <w:pPr>
        <w:rPr>
          <w:rFonts w:ascii="Arial" w:hAnsi="Arial" w:cs="Arial"/>
          <w:lang w:eastAsia="nl-NL"/>
        </w:rPr>
      </w:pPr>
      <w:r w:rsidRPr="008C43AE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A34F0" wp14:editId="2D4580C5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690870" cy="299720"/>
                <wp:effectExtent l="0" t="0" r="24130" b="241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23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ECFA" w14:textId="77777777" w:rsidR="003C7537" w:rsidRPr="00591704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17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Eventueel gezamenlijk toevoegen voor gehele toetsgroep (niet verplicht)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34F0" id="_x0000_s1029" type="#_x0000_t202" style="position:absolute;margin-left:396.9pt;margin-top:14.9pt;width:448.1pt;height: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" strokecolor="#e23100" strokeweight="2pt">
                <v:textbox>
                  <w:txbxContent>
                    <w:p w14:paraId="46A6ECFA" w14:textId="77777777" w:rsidR="003C7537" w:rsidRPr="00591704" w:rsidRDefault="003C7537" w:rsidP="003C7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17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Eventueel gezamenlijk toevoegen voor gehele </w:t>
                      </w:r>
                      <w:proofErr w:type="spellStart"/>
                      <w:r w:rsidRPr="005917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toetsgroep</w:t>
                      </w:r>
                      <w:proofErr w:type="spellEnd"/>
                      <w:r w:rsidRPr="005917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(niet verplicht)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3C7537" w:rsidRPr="00646FC6" w14:paraId="468B04F4" w14:textId="77777777" w:rsidTr="00C603D9">
        <w:trPr>
          <w:trHeight w:val="688"/>
        </w:trPr>
        <w:tc>
          <w:tcPr>
            <w:tcW w:w="8962" w:type="dxa"/>
            <w:shd w:val="clear" w:color="auto" w:fill="auto"/>
          </w:tcPr>
          <w:p w14:paraId="6CEBC796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  <w:r w:rsidRPr="00646FC6">
              <w:rPr>
                <w:rFonts w:ascii="Arial" w:hAnsi="Arial" w:cs="Arial"/>
                <w:lang w:eastAsia="nl-NL"/>
              </w:rPr>
              <w:t xml:space="preserve">Bijlage bij </w:t>
            </w:r>
            <w:r>
              <w:rPr>
                <w:rFonts w:ascii="Arial" w:hAnsi="Arial" w:cs="Arial"/>
                <w:lang w:eastAsia="nl-NL"/>
              </w:rPr>
              <w:t>Intercollegiale toetsing 1 (casuïstiek)</w:t>
            </w:r>
          </w:p>
          <w:p w14:paraId="2C54A6AD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5E49D0C4" w14:textId="77777777" w:rsidR="003C7537" w:rsidRDefault="003C7537" w:rsidP="003C7537">
      <w:pPr>
        <w:rPr>
          <w:rFonts w:ascii="Arial" w:hAnsi="Arial" w:cs="Arial"/>
          <w:lang w:eastAsia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3C7537" w:rsidRPr="00646FC6" w14:paraId="2B4256E6" w14:textId="77777777" w:rsidTr="00C603D9">
        <w:trPr>
          <w:trHeight w:val="688"/>
        </w:trPr>
        <w:tc>
          <w:tcPr>
            <w:tcW w:w="8962" w:type="dxa"/>
            <w:shd w:val="clear" w:color="auto" w:fill="auto"/>
          </w:tcPr>
          <w:p w14:paraId="50DADE05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  <w:r w:rsidRPr="00646FC6">
              <w:rPr>
                <w:rFonts w:ascii="Arial" w:hAnsi="Arial" w:cs="Arial"/>
                <w:lang w:eastAsia="nl-NL"/>
              </w:rPr>
              <w:t xml:space="preserve">Bijlage bij </w:t>
            </w:r>
            <w:r>
              <w:rPr>
                <w:rFonts w:ascii="Arial" w:hAnsi="Arial" w:cs="Arial"/>
                <w:lang w:eastAsia="nl-NL"/>
              </w:rPr>
              <w:t>Intercollegiale toetsing 2 (</w:t>
            </w:r>
            <w:r w:rsidRPr="00646FC6">
              <w:rPr>
                <w:rFonts w:ascii="Arial" w:hAnsi="Arial" w:cs="Arial"/>
                <w:lang w:eastAsia="nl-NL"/>
              </w:rPr>
              <w:t>casuïstiek</w:t>
            </w:r>
            <w:r>
              <w:rPr>
                <w:rFonts w:ascii="Arial" w:hAnsi="Arial" w:cs="Arial"/>
                <w:lang w:eastAsia="nl-NL"/>
              </w:rPr>
              <w:t>)</w:t>
            </w:r>
          </w:p>
          <w:p w14:paraId="77845874" w14:textId="77777777" w:rsidR="003C7537" w:rsidRPr="00646FC6" w:rsidRDefault="003C7537" w:rsidP="00C603D9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2B0C79AB" w14:textId="77777777" w:rsidR="003C7537" w:rsidRDefault="003C7537" w:rsidP="003C7537">
      <w:pPr>
        <w:rPr>
          <w:rFonts w:ascii="Arial" w:hAnsi="Arial" w:cs="Arial"/>
          <w:lang w:eastAsia="nl-NL"/>
        </w:rPr>
      </w:pPr>
    </w:p>
    <w:p w14:paraId="18A44CDF" w14:textId="77777777" w:rsidR="003C7537" w:rsidRDefault="003C7537" w:rsidP="003C7537">
      <w:pPr>
        <w:rPr>
          <w:rFonts w:ascii="Arial" w:hAnsi="Arial" w:cs="Arial"/>
          <w:lang w:eastAsia="nl-NL"/>
        </w:rPr>
      </w:pPr>
    </w:p>
    <w:p w14:paraId="10676FEA" w14:textId="0D83575B" w:rsidR="00A91DE6" w:rsidRPr="003C7537" w:rsidRDefault="003C7537" w:rsidP="003C7537">
      <w:r w:rsidRPr="008C43AE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477CA" wp14:editId="63337AEA">
                <wp:simplePos x="0" y="0"/>
                <wp:positionH relativeFrom="column">
                  <wp:posOffset>71755</wp:posOffset>
                </wp:positionH>
                <wp:positionV relativeFrom="paragraph">
                  <wp:posOffset>284480</wp:posOffset>
                </wp:positionV>
                <wp:extent cx="5690870" cy="2895600"/>
                <wp:effectExtent l="0" t="0" r="2413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D32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088B" w14:textId="77777777" w:rsidR="003C7537" w:rsidRPr="00DA6867" w:rsidRDefault="003C7537" w:rsidP="003C7537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Informatie voor de toetsgroep</w:t>
                            </w:r>
                          </w:p>
                          <w:p w14:paraId="3CFA682E" w14:textId="77777777" w:rsidR="003C7537" w:rsidRDefault="003C7537" w:rsidP="003C753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Intercollegiale toetsing (ICT) moet voldoen aan de eisen die staan geformuleerd in de RSV-beleidsregel 'Intercollegiale toetsing'. Daarom wordt een ICT-verslag getoetst aan de volgende criteria:</w:t>
                            </w:r>
                          </w:p>
                          <w:p w14:paraId="6D7B8294" w14:textId="77777777" w:rsidR="003C7537" w:rsidRDefault="003C7537" w:rsidP="003C753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Is de grootte en samenstelling van de toetsgroep correct?</w:t>
                            </w:r>
                          </w:p>
                          <w:p w14:paraId="364D47C0" w14:textId="77777777" w:rsidR="003C7537" w:rsidRDefault="003C7537" w:rsidP="003C753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Zijn in het verslag de vol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gende elementen terug te vinden?</w:t>
                            </w:r>
                          </w:p>
                          <w:p w14:paraId="4DC65E73" w14:textId="77777777" w:rsidR="003C7537" w:rsidRDefault="003C7537" w:rsidP="003C7537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Het handelen van één persoon uit het verleden staat centraal.</w:t>
                            </w:r>
                          </w:p>
                          <w:p w14:paraId="4E22497A" w14:textId="77777777" w:rsidR="003C7537" w:rsidRDefault="003C7537" w:rsidP="003C7537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Er is een duidelijk leerdoel/dilemma/vraagstuk.</w:t>
                            </w:r>
                          </w:p>
                          <w:p w14:paraId="1469B626" w14:textId="77777777" w:rsidR="003C7537" w:rsidRDefault="003C7537" w:rsidP="003C7537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De toetsgroep heeft de persoon bevraagd en feedback gegeven.</w:t>
                            </w:r>
                          </w:p>
                          <w:p w14:paraId="367D87B4" w14:textId="77777777" w:rsidR="003C7537" w:rsidRDefault="003C7537" w:rsidP="003C7537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>De toetsgroep heeft iets geleerd.</w:t>
                            </w:r>
                          </w:p>
                          <w:p w14:paraId="08CBCB34" w14:textId="77777777" w:rsidR="003C7537" w:rsidRDefault="003C7537" w:rsidP="003C7537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6867">
                              <w:rPr>
                                <w:rFonts w:ascii="Arial" w:hAnsi="Arial" w:cs="Arial"/>
                                <w:szCs w:val="20"/>
                              </w:rPr>
                              <w:t xml:space="preserve">De individuele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deelnemer heeft iets geleerd.</w:t>
                            </w:r>
                          </w:p>
                          <w:p w14:paraId="0D3F2FF5" w14:textId="77777777" w:rsidR="003C7537" w:rsidRDefault="003C7537" w:rsidP="003C753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Zie ook </w:t>
                            </w:r>
                            <w:hyperlink r:id="rId11" w:history="1">
                              <w:r w:rsidRPr="00A73825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</w:rPr>
                                <w:t>http://vsregister.venvn.nl/Herregistratie/Intercollegiale-toetsing</w:t>
                              </w:r>
                            </w:hyperlink>
                          </w:p>
                          <w:p w14:paraId="4C1F87F8" w14:textId="77777777" w:rsidR="003C7537" w:rsidRPr="00DA6867" w:rsidRDefault="003C7537" w:rsidP="003C753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77CA" id="_x0000_s1030" type="#_x0000_t202" style="position:absolute;margin-left:5.65pt;margin-top:22.4pt;width:448.1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" strokecolor="#5d3297" strokeweight="2pt">
                <v:textbox>
                  <w:txbxContent>
                    <w:p w14:paraId="0CDE088B" w14:textId="77777777" w:rsidR="003C7537" w:rsidRPr="00DA6867" w:rsidRDefault="003C7537" w:rsidP="003C7537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Informatie voor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toetsgroep</w:t>
                      </w:r>
                      <w:proofErr w:type="spellEnd"/>
                    </w:p>
                    <w:p w14:paraId="3CFA682E" w14:textId="77777777" w:rsidR="003C7537" w:rsidRDefault="003C7537" w:rsidP="003C753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Intercollegiale toetsing (ICT) moet voldoen aan de eisen die staan geformuleerd in de RSV-beleidsregel 'Intercollegiale toetsing'. Daarom wordt een ICT-verslag getoetst aan de volgende criteria:</w:t>
                      </w:r>
                    </w:p>
                    <w:p w14:paraId="6D7B8294" w14:textId="77777777" w:rsidR="003C7537" w:rsidRDefault="003C7537" w:rsidP="003C753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Is de grootte en samenstelling van de </w:t>
                      </w:r>
                      <w:proofErr w:type="spellStart"/>
                      <w:r w:rsidRPr="00DA6867">
                        <w:rPr>
                          <w:rFonts w:ascii="Arial" w:hAnsi="Arial" w:cs="Arial"/>
                          <w:szCs w:val="20"/>
                        </w:rPr>
                        <w:t>toetsgroep</w:t>
                      </w:r>
                      <w:proofErr w:type="spellEnd"/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 correct?</w:t>
                      </w:r>
                    </w:p>
                    <w:p w14:paraId="364D47C0" w14:textId="77777777" w:rsidR="003C7537" w:rsidRDefault="003C7537" w:rsidP="003C753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>Zijn in het verslag de vol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gende elementen terug te vinden?</w:t>
                      </w:r>
                    </w:p>
                    <w:p w14:paraId="4DC65E73" w14:textId="77777777" w:rsidR="003C7537" w:rsidRDefault="003C7537" w:rsidP="003C7537">
                      <w:pPr>
                        <w:pStyle w:val="Lijstalinea"/>
                        <w:numPr>
                          <w:ilvl w:val="1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>Het handelen van één persoon uit het verleden staat centraal.</w:t>
                      </w:r>
                    </w:p>
                    <w:p w14:paraId="4E22497A" w14:textId="77777777" w:rsidR="003C7537" w:rsidRDefault="003C7537" w:rsidP="003C7537">
                      <w:pPr>
                        <w:pStyle w:val="Lijstalinea"/>
                        <w:numPr>
                          <w:ilvl w:val="1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>Er is een duidelijk leerdoel/dilemma/vraagstuk.</w:t>
                      </w:r>
                    </w:p>
                    <w:p w14:paraId="1469B626" w14:textId="77777777" w:rsidR="003C7537" w:rsidRDefault="003C7537" w:rsidP="003C7537">
                      <w:pPr>
                        <w:pStyle w:val="Lijstalinea"/>
                        <w:numPr>
                          <w:ilvl w:val="1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De </w:t>
                      </w:r>
                      <w:proofErr w:type="spellStart"/>
                      <w:r w:rsidRPr="00DA6867">
                        <w:rPr>
                          <w:rFonts w:ascii="Arial" w:hAnsi="Arial" w:cs="Arial"/>
                          <w:szCs w:val="20"/>
                        </w:rPr>
                        <w:t>toetsgroep</w:t>
                      </w:r>
                      <w:proofErr w:type="spellEnd"/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 heeft de persoon bevraagd en feedback gegeven.</w:t>
                      </w:r>
                    </w:p>
                    <w:p w14:paraId="367D87B4" w14:textId="77777777" w:rsidR="003C7537" w:rsidRDefault="003C7537" w:rsidP="003C7537">
                      <w:pPr>
                        <w:pStyle w:val="Lijstalinea"/>
                        <w:numPr>
                          <w:ilvl w:val="1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De </w:t>
                      </w:r>
                      <w:proofErr w:type="spellStart"/>
                      <w:r w:rsidRPr="00DA6867">
                        <w:rPr>
                          <w:rFonts w:ascii="Arial" w:hAnsi="Arial" w:cs="Arial"/>
                          <w:szCs w:val="20"/>
                        </w:rPr>
                        <w:t>toetsgroep</w:t>
                      </w:r>
                      <w:proofErr w:type="spellEnd"/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 heeft iets geleerd.</w:t>
                      </w:r>
                    </w:p>
                    <w:p w14:paraId="08CBCB34" w14:textId="77777777" w:rsidR="003C7537" w:rsidRDefault="003C7537" w:rsidP="003C7537">
                      <w:pPr>
                        <w:pStyle w:val="Lijstalinea"/>
                        <w:numPr>
                          <w:ilvl w:val="1"/>
                          <w:numId w:val="5"/>
                        </w:numPr>
                        <w:spacing w:after="200"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DA6867">
                        <w:rPr>
                          <w:rFonts w:ascii="Arial" w:hAnsi="Arial" w:cs="Arial"/>
                          <w:szCs w:val="20"/>
                        </w:rPr>
                        <w:t xml:space="preserve">De individuele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deelnemer heeft iets geleerd.</w:t>
                      </w:r>
                    </w:p>
                    <w:p w14:paraId="0D3F2FF5" w14:textId="77777777" w:rsidR="003C7537" w:rsidRDefault="003C7537" w:rsidP="003C753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Zie ook </w:t>
                      </w:r>
                      <w:hyperlink r:id="rId12" w:history="1">
                        <w:r w:rsidRPr="00A73825">
                          <w:rPr>
                            <w:rStyle w:val="Hyperlink"/>
                            <w:rFonts w:ascii="Arial" w:hAnsi="Arial" w:cs="Arial"/>
                            <w:szCs w:val="20"/>
                          </w:rPr>
                          <w:t>http://vsregister.venvn.nl/Herregistratie/Intercollegiale-toetsing</w:t>
                        </w:r>
                      </w:hyperlink>
                    </w:p>
                    <w:p w14:paraId="4C1F87F8" w14:textId="77777777" w:rsidR="003C7537" w:rsidRPr="00DA6867" w:rsidRDefault="003C7537" w:rsidP="003C753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DE6" w:rsidRPr="003C7537" w:rsidSect="005666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588" w:bottom="2552" w:left="1134" w:header="76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3033" w14:textId="77777777" w:rsidR="00AC36FB" w:rsidRDefault="00AC36FB" w:rsidP="00964803">
      <w:r>
        <w:separator/>
      </w:r>
    </w:p>
  </w:endnote>
  <w:endnote w:type="continuationSeparator" w:id="0">
    <w:p w14:paraId="182A26E0" w14:textId="77777777" w:rsidR="00AC36FB" w:rsidRDefault="00AC36FB" w:rsidP="00964803">
      <w:r>
        <w:continuationSeparator/>
      </w:r>
    </w:p>
  </w:endnote>
  <w:endnote w:type="continuationNotice" w:id="1">
    <w:p w14:paraId="4D25653E" w14:textId="77777777" w:rsidR="00CD15C1" w:rsidRDefault="00CD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220E" w14:textId="77777777" w:rsidR="004966EB" w:rsidRDefault="004966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F5A" w14:textId="77777777" w:rsidR="00696437" w:rsidRDefault="00F8675B" w:rsidP="00696437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2FC9306B" wp14:editId="545344EC">
          <wp:simplePos x="0" y="0"/>
          <wp:positionH relativeFrom="page">
            <wp:posOffset>5838825</wp:posOffset>
          </wp:positionH>
          <wp:positionV relativeFrom="page">
            <wp:posOffset>10010775</wp:posOffset>
          </wp:positionV>
          <wp:extent cx="704850" cy="237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A4A1A" w14:textId="77777777" w:rsidR="00A91DE6" w:rsidRDefault="00A91DE6" w:rsidP="00696437">
    <w:pPr>
      <w:pStyle w:val="Geenafstand"/>
    </w:pPr>
  </w:p>
  <w:p w14:paraId="3099C04E" w14:textId="77777777" w:rsidR="00A91DE6" w:rsidRDefault="00A91DE6" w:rsidP="00696437">
    <w:pPr>
      <w:pStyle w:val="Geenafstand"/>
    </w:pPr>
  </w:p>
  <w:tbl>
    <w:tblPr>
      <w:tblStyle w:val="Tabelraster"/>
      <w:tblW w:w="12363" w:type="dxa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"/>
      <w:gridCol w:w="1701"/>
      <w:gridCol w:w="3574"/>
      <w:gridCol w:w="284"/>
      <w:gridCol w:w="567"/>
      <w:gridCol w:w="567"/>
      <w:gridCol w:w="1134"/>
    </w:tblGrid>
    <w:tr w:rsidR="004966EB" w14:paraId="0484ED4C" w14:textId="77777777" w:rsidTr="002952FF">
      <w:trPr>
        <w:trHeight w:val="240"/>
      </w:trPr>
      <w:tc>
        <w:tcPr>
          <w:tcW w:w="4253" w:type="dxa"/>
        </w:tcPr>
        <w:p w14:paraId="650B9D67" w14:textId="43ACAE1F" w:rsidR="004966EB" w:rsidRDefault="004966EB" w:rsidP="004966EB">
          <w:pPr>
            <w:pStyle w:val="Voettekst"/>
          </w:pPr>
          <w:r>
            <w:t>Behorend bij Beleidsregel Intercollegiale toetsing</w:t>
          </w:r>
        </w:p>
      </w:tc>
      <w:tc>
        <w:tcPr>
          <w:tcW w:w="283" w:type="dxa"/>
          <w:tcBorders>
            <w:bottom w:val="nil"/>
          </w:tcBorders>
          <w:vAlign w:val="bottom"/>
        </w:tcPr>
        <w:p w14:paraId="09A276D3" w14:textId="77777777" w:rsidR="004966EB" w:rsidRDefault="004966EB" w:rsidP="004966EB">
          <w:pPr>
            <w:pStyle w:val="Voettekst"/>
          </w:pPr>
        </w:p>
      </w:tc>
      <w:tc>
        <w:tcPr>
          <w:tcW w:w="1701" w:type="dxa"/>
        </w:tcPr>
        <w:p w14:paraId="38B5408A" w14:textId="681EAD07" w:rsidR="004966EB" w:rsidRDefault="004966EB" w:rsidP="004966EB">
          <w:pPr>
            <w:pStyle w:val="Voettekst"/>
          </w:pPr>
          <w:r>
            <w:t xml:space="preserve">Versie: </w:t>
          </w:r>
          <w:r>
            <w:t>februari</w:t>
          </w:r>
          <w:r>
            <w:t xml:space="preserve"> 202</w:t>
          </w:r>
          <w:r>
            <w:t>0</w:t>
          </w:r>
        </w:p>
      </w:tc>
      <w:tc>
        <w:tcPr>
          <w:tcW w:w="3574" w:type="dxa"/>
          <w:tcBorders>
            <w:bottom w:val="nil"/>
          </w:tcBorders>
          <w:vAlign w:val="bottom"/>
        </w:tcPr>
        <w:p w14:paraId="1C79B757" w14:textId="77777777" w:rsidR="004966EB" w:rsidRDefault="004966EB" w:rsidP="004966EB">
          <w:pPr>
            <w:pStyle w:val="Voettekst"/>
          </w:pPr>
          <w:r w:rsidRPr="00E305A8">
            <w:rPr>
              <w:b/>
              <w:bCs/>
            </w:rPr>
            <w:t xml:space="preserve">      </w:t>
          </w:r>
          <w:r>
            <w:rPr>
              <w:b/>
              <w:bCs/>
            </w:rPr>
            <w:t xml:space="preserve">       </w:t>
          </w:r>
          <w:r w:rsidRPr="00E305A8">
            <w:rPr>
              <w:b/>
              <w:bCs/>
            </w:rPr>
            <w:t xml:space="preserve">   </w:t>
          </w:r>
          <w:r w:rsidRPr="00E305A8">
            <w:rPr>
              <w:b/>
              <w:bCs/>
            </w:rPr>
            <w:fldChar w:fldCharType="begin"/>
          </w:r>
          <w:r w:rsidRPr="00E305A8">
            <w:rPr>
              <w:b/>
              <w:bCs/>
            </w:rPr>
            <w:instrText>PAGE</w:instrText>
          </w:r>
          <w:r w:rsidRPr="00E305A8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E305A8">
            <w:fldChar w:fldCharType="end"/>
          </w:r>
          <w:r w:rsidRPr="00E305A8">
            <w:t xml:space="preserve"> / </w:t>
          </w:r>
          <w:r w:rsidRPr="00E305A8">
            <w:rPr>
              <w:b/>
              <w:bCs/>
            </w:rPr>
            <w:fldChar w:fldCharType="begin"/>
          </w:r>
          <w:r w:rsidRPr="00E305A8">
            <w:rPr>
              <w:b/>
              <w:bCs/>
            </w:rPr>
            <w:instrText>NUMPAGES</w:instrText>
          </w:r>
          <w:r w:rsidRPr="00E305A8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E305A8">
            <w:fldChar w:fldCharType="end"/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047B49D8" w14:textId="77777777" w:rsidR="004966EB" w:rsidRDefault="004966EB" w:rsidP="004966EB">
          <w:pPr>
            <w:pStyle w:val="Voettekst"/>
          </w:pPr>
        </w:p>
      </w:tc>
      <w:tc>
        <w:tcPr>
          <w:tcW w:w="567" w:type="dxa"/>
          <w:tcBorders>
            <w:bottom w:val="nil"/>
          </w:tcBorders>
          <w:vAlign w:val="bottom"/>
          <w:hideMark/>
        </w:tcPr>
        <w:p w14:paraId="08CC90A7" w14:textId="77777777" w:rsidR="004966EB" w:rsidRDefault="004966EB" w:rsidP="004966EB">
          <w:pPr>
            <w:pStyle w:val="Voettekst"/>
            <w:jc w:val="right"/>
          </w:pPr>
        </w:p>
      </w:tc>
      <w:tc>
        <w:tcPr>
          <w:tcW w:w="567" w:type="dxa"/>
          <w:tcBorders>
            <w:bottom w:val="nil"/>
          </w:tcBorders>
          <w:vAlign w:val="bottom"/>
        </w:tcPr>
        <w:p w14:paraId="2AD61E73" w14:textId="77777777" w:rsidR="004966EB" w:rsidRDefault="004966EB" w:rsidP="004966EB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735AFC10" w14:textId="77777777" w:rsidR="004966EB" w:rsidRDefault="004966EB" w:rsidP="004966EB">
          <w:pPr>
            <w:pStyle w:val="venvnDocumentgegevens"/>
            <w:jc w:val="right"/>
          </w:pPr>
        </w:p>
      </w:tc>
    </w:tr>
  </w:tbl>
  <w:p w14:paraId="7A903D45" w14:textId="77777777" w:rsidR="004966EB" w:rsidRPr="00A91DE6" w:rsidRDefault="004966EB" w:rsidP="004966EB">
    <w:pPr>
      <w:pStyle w:val="Geenafstand"/>
    </w:pPr>
  </w:p>
  <w:p w14:paraId="53B0112B" w14:textId="77777777" w:rsidR="00A91DE6" w:rsidRPr="00A91DE6" w:rsidRDefault="00A91DE6" w:rsidP="00A91DE6">
    <w:pPr>
      <w:pStyle w:val="Geenafsta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284"/>
      <w:gridCol w:w="567"/>
      <w:gridCol w:w="567"/>
      <w:gridCol w:w="1134"/>
    </w:tblGrid>
    <w:tr w:rsidR="00341D70" w14:paraId="46CDF054" w14:textId="77777777" w:rsidTr="007E650A">
      <w:trPr>
        <w:trHeight w:val="240"/>
      </w:trPr>
      <w:tc>
        <w:tcPr>
          <w:tcW w:w="3175" w:type="dxa"/>
          <w:tcBorders>
            <w:bottom w:val="single" w:sz="4" w:space="0" w:color="A6A6A6"/>
          </w:tcBorders>
          <w:vAlign w:val="center"/>
        </w:tcPr>
        <w:p w14:paraId="425A142B" w14:textId="02DBFAFC" w:rsidR="00341D70" w:rsidRDefault="00AC36FB" w:rsidP="00F64A90">
          <w:pPr>
            <w:pStyle w:val="Voettekst"/>
          </w:pPr>
          <w:bookmarkStart w:id="4" w:name="dvSubregel"/>
          <w:r>
            <w:t>Subregel</w:t>
          </w:r>
          <w:bookmarkEnd w:id="4"/>
        </w:p>
      </w:tc>
      <w:tc>
        <w:tcPr>
          <w:tcW w:w="284" w:type="dxa"/>
          <w:vAlign w:val="center"/>
        </w:tcPr>
        <w:p w14:paraId="14C49229" w14:textId="77777777" w:rsidR="00341D70" w:rsidRDefault="00341D70" w:rsidP="00253B06">
          <w:pPr>
            <w:pStyle w:val="Voettekst"/>
          </w:pPr>
        </w:p>
      </w:tc>
      <w:tc>
        <w:tcPr>
          <w:tcW w:w="3175" w:type="dxa"/>
          <w:tcBorders>
            <w:bottom w:val="single" w:sz="4" w:space="0" w:color="A6A6A6"/>
          </w:tcBorders>
          <w:vAlign w:val="center"/>
        </w:tcPr>
        <w:p w14:paraId="5427EEE2" w14:textId="77777777" w:rsidR="00341D70" w:rsidRDefault="00F64A90" w:rsidP="00A7673B">
          <w:pPr>
            <w:pStyle w:val="Voettekst"/>
          </w:pPr>
          <w:r>
            <w:t xml:space="preserve">versie: </w:t>
          </w:r>
          <w:bookmarkStart w:id="5" w:name="dvVersie"/>
          <w:r w:rsidR="00AC36FB">
            <w:t>30-3-2022</w:t>
          </w:r>
          <w:bookmarkEnd w:id="5"/>
        </w:p>
      </w:tc>
      <w:tc>
        <w:tcPr>
          <w:tcW w:w="284" w:type="dxa"/>
          <w:vAlign w:val="center"/>
        </w:tcPr>
        <w:p w14:paraId="1B043297" w14:textId="77777777" w:rsidR="00341D70" w:rsidRDefault="00341D70" w:rsidP="00253B06">
          <w:pPr>
            <w:pStyle w:val="Voettekst"/>
          </w:pPr>
        </w:p>
      </w:tc>
      <w:tc>
        <w:tcPr>
          <w:tcW w:w="567" w:type="dxa"/>
          <w:vAlign w:val="center"/>
        </w:tcPr>
        <w:p w14:paraId="0B158035" w14:textId="61EF4CBB" w:rsidR="00341D70" w:rsidRDefault="00AE78DF" w:rsidP="0022294B">
          <w:pPr>
            <w:pStyle w:val="Voettekst"/>
            <w:jc w:val="right"/>
          </w:pP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AE78DF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567" w:type="dxa"/>
          <w:vAlign w:val="center"/>
        </w:tcPr>
        <w:p w14:paraId="52E43151" w14:textId="77777777" w:rsidR="00341D70" w:rsidRDefault="00341D70" w:rsidP="00253B06">
          <w:pPr>
            <w:pStyle w:val="venvnDocumentgegevens"/>
            <w:jc w:val="right"/>
          </w:pPr>
        </w:p>
      </w:tc>
      <w:tc>
        <w:tcPr>
          <w:tcW w:w="1134" w:type="dxa"/>
          <w:vAlign w:val="center"/>
        </w:tcPr>
        <w:p w14:paraId="1744D5E2" w14:textId="77777777" w:rsidR="00341D70" w:rsidRDefault="00341D70" w:rsidP="00253B06">
          <w:pPr>
            <w:pStyle w:val="venvnDocumentgegevens"/>
            <w:jc w:val="right"/>
          </w:pPr>
        </w:p>
      </w:tc>
    </w:tr>
  </w:tbl>
  <w:p w14:paraId="6589AD51" w14:textId="7CEB794F" w:rsidR="00341D70" w:rsidRDefault="00F8675B" w:rsidP="00341D70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37118B7" wp14:editId="24CDDFC0">
          <wp:simplePos x="0" y="0"/>
          <wp:positionH relativeFrom="page">
            <wp:posOffset>5837199</wp:posOffset>
          </wp:positionH>
          <wp:positionV relativeFrom="page">
            <wp:posOffset>10008296</wp:posOffset>
          </wp:positionV>
          <wp:extent cx="715505" cy="240665"/>
          <wp:effectExtent l="0" t="0" r="8890" b="6985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50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85A" w14:textId="77777777" w:rsidR="00AC36FB" w:rsidRDefault="00AC36FB" w:rsidP="00964803">
      <w:r>
        <w:separator/>
      </w:r>
    </w:p>
  </w:footnote>
  <w:footnote w:type="continuationSeparator" w:id="0">
    <w:p w14:paraId="061EE83D" w14:textId="77777777" w:rsidR="00AC36FB" w:rsidRDefault="00AC36FB" w:rsidP="00964803">
      <w:r>
        <w:continuationSeparator/>
      </w:r>
    </w:p>
  </w:footnote>
  <w:footnote w:type="continuationNotice" w:id="1">
    <w:p w14:paraId="6939AE7C" w14:textId="77777777" w:rsidR="00CD15C1" w:rsidRDefault="00CD1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3887" w14:textId="77777777" w:rsidR="004966EB" w:rsidRDefault="004966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77EC9" w14:paraId="03939C22" w14:textId="77777777" w:rsidTr="00955799">
      <w:trPr>
        <w:trHeight w:hRule="exact" w:val="907"/>
      </w:trPr>
      <w:tc>
        <w:tcPr>
          <w:tcW w:w="8335" w:type="dxa"/>
        </w:tcPr>
        <w:p w14:paraId="1E321D1D" w14:textId="77777777" w:rsidR="00877EC9" w:rsidRPr="00195329" w:rsidRDefault="00AC36FB" w:rsidP="004461F7">
          <w:pPr>
            <w:pStyle w:val="Koptekst"/>
            <w:jc w:val="right"/>
          </w:pPr>
          <w:bookmarkStart w:id="0" w:name="dpLogoVolg"/>
          <w:bookmarkEnd w:id="0"/>
          <w:r>
            <w:rPr>
              <w:noProof/>
            </w:rPr>
            <w:drawing>
              <wp:inline distT="0" distB="0" distL="0" distR="0" wp14:anchorId="00B7A89C" wp14:editId="20CC2092">
                <wp:extent cx="1787061" cy="576000"/>
                <wp:effectExtent l="0" t="0" r="3810" b="0"/>
                <wp:docPr id="23" name="Afbeelding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D9797A" w14:textId="77777777" w:rsidR="00877EC9" w:rsidRDefault="00877EC9" w:rsidP="003866E8"/>
  <w:bookmarkStart w:id="1" w:name="dpSupportLogoVolg"/>
  <w:p w14:paraId="42160ED8" w14:textId="77777777" w:rsidR="00877EC9" w:rsidRDefault="003866E8" w:rsidP="003866E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0A47D9" wp14:editId="6F7327C2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976A" id="Rechthoek 1" o:spid="_x0000_s1026" style="position:absolute;margin-left:528.15pt;margin-top:59.8pt;width:28.35pt;height:745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1"/>
  <w:p w14:paraId="63443FEB" w14:textId="77777777" w:rsidR="00877EC9" w:rsidRDefault="00877EC9" w:rsidP="003866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A6CCF" w14:paraId="68F63F77" w14:textId="77777777" w:rsidTr="00955799">
      <w:trPr>
        <w:trHeight w:hRule="exact" w:val="907"/>
      </w:trPr>
      <w:tc>
        <w:tcPr>
          <w:tcW w:w="9185" w:type="dxa"/>
        </w:tcPr>
        <w:p w14:paraId="31857C17" w14:textId="77777777" w:rsidR="008A6CCF" w:rsidRPr="00195329" w:rsidRDefault="00AC36FB" w:rsidP="008A6CCF">
          <w:pPr>
            <w:pStyle w:val="Koptekst"/>
            <w:jc w:val="right"/>
          </w:pPr>
          <w:bookmarkStart w:id="2" w:name="dpLogo"/>
          <w:bookmarkEnd w:id="2"/>
          <w:r>
            <w:rPr>
              <w:noProof/>
            </w:rPr>
            <w:drawing>
              <wp:inline distT="0" distB="0" distL="0" distR="0" wp14:anchorId="1987F996" wp14:editId="107EBFE5">
                <wp:extent cx="1787061" cy="576000"/>
                <wp:effectExtent l="0" t="0" r="3810" b="0"/>
                <wp:docPr id="25" name="Afbeelding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EDB283" w14:textId="77777777" w:rsidR="006F1FEA" w:rsidRDefault="006F1FEA" w:rsidP="00341E78">
    <w:pPr>
      <w:pStyle w:val="Geenafstand"/>
    </w:pPr>
  </w:p>
  <w:bookmarkStart w:id="3" w:name="dpSupportLogo"/>
  <w:p w14:paraId="3EE63637" w14:textId="77777777" w:rsidR="006F1FEA" w:rsidRDefault="00341E78" w:rsidP="00341E78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9463D8" wp14:editId="7CC74363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3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213E2" id="Rechthoek 1" o:spid="_x0000_s1026" style="position:absolute;margin-left:528.15pt;margin-top:59.8pt;width:28.35pt;height:745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3"/>
  <w:p w14:paraId="20BAA1AB" w14:textId="77777777" w:rsidR="006F1FEA" w:rsidRDefault="006F1FEA" w:rsidP="00341E78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85"/>
    <w:multiLevelType w:val="hybridMultilevel"/>
    <w:tmpl w:val="B9D0122E"/>
    <w:lvl w:ilvl="0" w:tplc="EF3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1F"/>
    <w:multiLevelType w:val="hybridMultilevel"/>
    <w:tmpl w:val="3F08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19A"/>
    <w:multiLevelType w:val="hybridMultilevel"/>
    <w:tmpl w:val="214A83A6"/>
    <w:lvl w:ilvl="0" w:tplc="51080844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07BC"/>
    <w:multiLevelType w:val="hybridMultilevel"/>
    <w:tmpl w:val="DCA40F76"/>
    <w:lvl w:ilvl="0" w:tplc="E5C8BAE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445462">
    <w:abstractNumId w:val="0"/>
  </w:num>
  <w:num w:numId="2" w16cid:durableId="884025841">
    <w:abstractNumId w:val="2"/>
  </w:num>
  <w:num w:numId="3" w16cid:durableId="2042510615">
    <w:abstractNumId w:val="3"/>
  </w:num>
  <w:num w:numId="4" w16cid:durableId="1598293546">
    <w:abstractNumId w:val="1"/>
  </w:num>
  <w:num w:numId="5" w16cid:durableId="1613124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08d8ad2f4c242ccb9d06b9e0a9cd2ab&quot; profileid=&quot;00000000-0000-0000-0000-000000000000&quot; culture=&quot;nl-NL&quot;&gt;_x000d__x000a_  &lt;content&gt;_x000d__x000a_    &lt;document sourcepath=&quot;\Rapport&quot; sourceid=&quot;0982f541-ab97-4dc5-bfee-1db77cf5dd92&quot;&gt;_x000d__x000a_      &lt;variables&gt;_x000d__x000a_        &lt;Titel&gt;Titel&lt;/Titel&gt;_x000d__x000a_        &lt;Subregel&gt;Subregel&lt;/Subregel&gt;_x000d__x000a_        &lt;Versie&gt;30-3-2022 00:00:00&lt;/Versie&gt;_x000d__x000a_        &lt;Subtitel&gt;Ondertitel&lt;/Subtitel&gt;_x000d__x000a_        &lt;SenderData&gt;_x000d__x000a_          &lt;OrganisatieId&gt;d9283ded-61b3-4963-bbcb-571015464eaa&lt;/OrganisatieId&gt;_x000d__x000a_        &lt;/SenderData&gt;_x000d__x000a_        &lt;Opties&gt;_x000d__x000a_          &lt;LogoType&gt;C&lt;/LogoType&gt;_x000d__x000a_        &lt;/Opties&gt;_x000d__x000a_      &lt;/variables&gt;_x000d__x000a_    &lt;/document&gt;_x000d__x000a_  &lt;/content&gt;_x000d__x000a_&lt;/documentinfo&gt;"/>
    <w:docVar w:name="eDbsPath" w:val="\Rapport"/>
  </w:docVars>
  <w:rsids>
    <w:rsidRoot w:val="00AC36FB"/>
    <w:rsid w:val="00005500"/>
    <w:rsid w:val="00010A84"/>
    <w:rsid w:val="00015FF3"/>
    <w:rsid w:val="000442D9"/>
    <w:rsid w:val="00062919"/>
    <w:rsid w:val="00080960"/>
    <w:rsid w:val="000947D7"/>
    <w:rsid w:val="00094B12"/>
    <w:rsid w:val="000A0637"/>
    <w:rsid w:val="000A302C"/>
    <w:rsid w:val="000B099F"/>
    <w:rsid w:val="000B61A8"/>
    <w:rsid w:val="000D5E63"/>
    <w:rsid w:val="000D71F8"/>
    <w:rsid w:val="000E1855"/>
    <w:rsid w:val="000F34A2"/>
    <w:rsid w:val="00121FBA"/>
    <w:rsid w:val="00124AA2"/>
    <w:rsid w:val="00134523"/>
    <w:rsid w:val="001345E6"/>
    <w:rsid w:val="001369B2"/>
    <w:rsid w:val="00143B55"/>
    <w:rsid w:val="0014671D"/>
    <w:rsid w:val="00156FB4"/>
    <w:rsid w:val="00163648"/>
    <w:rsid w:val="00163A4F"/>
    <w:rsid w:val="00194096"/>
    <w:rsid w:val="00195329"/>
    <w:rsid w:val="00197836"/>
    <w:rsid w:val="001A15B0"/>
    <w:rsid w:val="001A3642"/>
    <w:rsid w:val="001A77DA"/>
    <w:rsid w:val="001B641C"/>
    <w:rsid w:val="001C0C0A"/>
    <w:rsid w:val="001C4BC6"/>
    <w:rsid w:val="001D4972"/>
    <w:rsid w:val="001D633F"/>
    <w:rsid w:val="001E09B0"/>
    <w:rsid w:val="001E36D9"/>
    <w:rsid w:val="001F0882"/>
    <w:rsid w:val="001F543C"/>
    <w:rsid w:val="00212FB8"/>
    <w:rsid w:val="002138FD"/>
    <w:rsid w:val="00217A13"/>
    <w:rsid w:val="0022294B"/>
    <w:rsid w:val="00225BE2"/>
    <w:rsid w:val="00237AD0"/>
    <w:rsid w:val="002511FC"/>
    <w:rsid w:val="002515DA"/>
    <w:rsid w:val="00263648"/>
    <w:rsid w:val="00273FF4"/>
    <w:rsid w:val="00276762"/>
    <w:rsid w:val="00281D47"/>
    <w:rsid w:val="00285B35"/>
    <w:rsid w:val="00297111"/>
    <w:rsid w:val="002A1F8B"/>
    <w:rsid w:val="002A5994"/>
    <w:rsid w:val="002A63D9"/>
    <w:rsid w:val="002C75C5"/>
    <w:rsid w:val="002D2CD2"/>
    <w:rsid w:val="002D4FDF"/>
    <w:rsid w:val="00302262"/>
    <w:rsid w:val="00312E2C"/>
    <w:rsid w:val="00313955"/>
    <w:rsid w:val="00322271"/>
    <w:rsid w:val="003242C2"/>
    <w:rsid w:val="00341D70"/>
    <w:rsid w:val="00341E78"/>
    <w:rsid w:val="00341F1C"/>
    <w:rsid w:val="0035374B"/>
    <w:rsid w:val="00362DDE"/>
    <w:rsid w:val="003641EF"/>
    <w:rsid w:val="0036421A"/>
    <w:rsid w:val="00364399"/>
    <w:rsid w:val="0037472E"/>
    <w:rsid w:val="00382D87"/>
    <w:rsid w:val="00384EB9"/>
    <w:rsid w:val="003866E8"/>
    <w:rsid w:val="003A7636"/>
    <w:rsid w:val="003B0A1C"/>
    <w:rsid w:val="003B15FF"/>
    <w:rsid w:val="003B55AC"/>
    <w:rsid w:val="003C7537"/>
    <w:rsid w:val="003D3202"/>
    <w:rsid w:val="003D4A07"/>
    <w:rsid w:val="003E7BF1"/>
    <w:rsid w:val="0040396C"/>
    <w:rsid w:val="0040594D"/>
    <w:rsid w:val="0042079A"/>
    <w:rsid w:val="00421E8C"/>
    <w:rsid w:val="00453043"/>
    <w:rsid w:val="004670E4"/>
    <w:rsid w:val="00473C54"/>
    <w:rsid w:val="00484165"/>
    <w:rsid w:val="00490471"/>
    <w:rsid w:val="00492717"/>
    <w:rsid w:val="004966EB"/>
    <w:rsid w:val="004A0294"/>
    <w:rsid w:val="004A3A84"/>
    <w:rsid w:val="004A3B32"/>
    <w:rsid w:val="004A4C10"/>
    <w:rsid w:val="004B498A"/>
    <w:rsid w:val="004B6829"/>
    <w:rsid w:val="004C57DB"/>
    <w:rsid w:val="004D5FF6"/>
    <w:rsid w:val="004F02D7"/>
    <w:rsid w:val="004F181D"/>
    <w:rsid w:val="00512100"/>
    <w:rsid w:val="00512771"/>
    <w:rsid w:val="00531361"/>
    <w:rsid w:val="00547A82"/>
    <w:rsid w:val="00553DC0"/>
    <w:rsid w:val="00563F9E"/>
    <w:rsid w:val="00565331"/>
    <w:rsid w:val="005664A7"/>
    <w:rsid w:val="0056663B"/>
    <w:rsid w:val="00574943"/>
    <w:rsid w:val="00574FBD"/>
    <w:rsid w:val="00586A0F"/>
    <w:rsid w:val="005877E7"/>
    <w:rsid w:val="005A4D78"/>
    <w:rsid w:val="005A626F"/>
    <w:rsid w:val="005B47BB"/>
    <w:rsid w:val="005B7618"/>
    <w:rsid w:val="005C6809"/>
    <w:rsid w:val="005D2A9E"/>
    <w:rsid w:val="005E54A7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00B2"/>
    <w:rsid w:val="006D131B"/>
    <w:rsid w:val="006F1FEA"/>
    <w:rsid w:val="006F7965"/>
    <w:rsid w:val="00701FF3"/>
    <w:rsid w:val="00706CB5"/>
    <w:rsid w:val="007323E2"/>
    <w:rsid w:val="00747A45"/>
    <w:rsid w:val="00760457"/>
    <w:rsid w:val="00762B7B"/>
    <w:rsid w:val="00770821"/>
    <w:rsid w:val="00770A7C"/>
    <w:rsid w:val="00775326"/>
    <w:rsid w:val="0079629D"/>
    <w:rsid w:val="007A55C9"/>
    <w:rsid w:val="007B09D5"/>
    <w:rsid w:val="007B388F"/>
    <w:rsid w:val="007C1E2A"/>
    <w:rsid w:val="007C5223"/>
    <w:rsid w:val="007D43B1"/>
    <w:rsid w:val="007E5486"/>
    <w:rsid w:val="007E650A"/>
    <w:rsid w:val="007E693E"/>
    <w:rsid w:val="007F6532"/>
    <w:rsid w:val="007F79FA"/>
    <w:rsid w:val="00836086"/>
    <w:rsid w:val="00836326"/>
    <w:rsid w:val="00843EE0"/>
    <w:rsid w:val="00851EFC"/>
    <w:rsid w:val="00853D77"/>
    <w:rsid w:val="0086265E"/>
    <w:rsid w:val="00872A4C"/>
    <w:rsid w:val="00873627"/>
    <w:rsid w:val="00877EC9"/>
    <w:rsid w:val="00882A46"/>
    <w:rsid w:val="0089237A"/>
    <w:rsid w:val="008954ED"/>
    <w:rsid w:val="008974D8"/>
    <w:rsid w:val="008A6CCF"/>
    <w:rsid w:val="008B3828"/>
    <w:rsid w:val="008C17DC"/>
    <w:rsid w:val="008C3DF3"/>
    <w:rsid w:val="008D18A7"/>
    <w:rsid w:val="008D293A"/>
    <w:rsid w:val="008D7988"/>
    <w:rsid w:val="008E099E"/>
    <w:rsid w:val="008E5F91"/>
    <w:rsid w:val="008F2E53"/>
    <w:rsid w:val="009037E1"/>
    <w:rsid w:val="0091032E"/>
    <w:rsid w:val="00914C46"/>
    <w:rsid w:val="00917D8C"/>
    <w:rsid w:val="00920A29"/>
    <w:rsid w:val="00924C3F"/>
    <w:rsid w:val="00934EDF"/>
    <w:rsid w:val="0093642F"/>
    <w:rsid w:val="00944FE7"/>
    <w:rsid w:val="00947F3E"/>
    <w:rsid w:val="009534D8"/>
    <w:rsid w:val="009535F6"/>
    <w:rsid w:val="009547EF"/>
    <w:rsid w:val="00955799"/>
    <w:rsid w:val="00955A0D"/>
    <w:rsid w:val="00964803"/>
    <w:rsid w:val="00966FB2"/>
    <w:rsid w:val="00976048"/>
    <w:rsid w:val="00982088"/>
    <w:rsid w:val="00982232"/>
    <w:rsid w:val="00984960"/>
    <w:rsid w:val="00993078"/>
    <w:rsid w:val="00995654"/>
    <w:rsid w:val="009B3621"/>
    <w:rsid w:val="009B613A"/>
    <w:rsid w:val="009C0712"/>
    <w:rsid w:val="009C7BC4"/>
    <w:rsid w:val="009D7CB2"/>
    <w:rsid w:val="009F7373"/>
    <w:rsid w:val="009F7D43"/>
    <w:rsid w:val="00A1313C"/>
    <w:rsid w:val="00A2288C"/>
    <w:rsid w:val="00A43217"/>
    <w:rsid w:val="00A579E6"/>
    <w:rsid w:val="00A7673B"/>
    <w:rsid w:val="00A86DF0"/>
    <w:rsid w:val="00A8728D"/>
    <w:rsid w:val="00A91DE6"/>
    <w:rsid w:val="00A94A27"/>
    <w:rsid w:val="00A964EF"/>
    <w:rsid w:val="00A96572"/>
    <w:rsid w:val="00AB10D0"/>
    <w:rsid w:val="00AB31B8"/>
    <w:rsid w:val="00AC36FB"/>
    <w:rsid w:val="00AC4164"/>
    <w:rsid w:val="00AC47FB"/>
    <w:rsid w:val="00AD1A2E"/>
    <w:rsid w:val="00AE78DF"/>
    <w:rsid w:val="00B05AF0"/>
    <w:rsid w:val="00B10A4E"/>
    <w:rsid w:val="00B22651"/>
    <w:rsid w:val="00B37B57"/>
    <w:rsid w:val="00B4465C"/>
    <w:rsid w:val="00B6143B"/>
    <w:rsid w:val="00B67C1C"/>
    <w:rsid w:val="00B910AC"/>
    <w:rsid w:val="00BA080E"/>
    <w:rsid w:val="00BB19B9"/>
    <w:rsid w:val="00BB686A"/>
    <w:rsid w:val="00BD6C07"/>
    <w:rsid w:val="00BE01CB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70176"/>
    <w:rsid w:val="00C95252"/>
    <w:rsid w:val="00CD15C1"/>
    <w:rsid w:val="00CD20D7"/>
    <w:rsid w:val="00CD3815"/>
    <w:rsid w:val="00CE24A8"/>
    <w:rsid w:val="00CE26D6"/>
    <w:rsid w:val="00CE4A6F"/>
    <w:rsid w:val="00CF366B"/>
    <w:rsid w:val="00D10142"/>
    <w:rsid w:val="00D1453A"/>
    <w:rsid w:val="00D16C4B"/>
    <w:rsid w:val="00D17F8D"/>
    <w:rsid w:val="00D42771"/>
    <w:rsid w:val="00D50BF6"/>
    <w:rsid w:val="00D604F7"/>
    <w:rsid w:val="00D75ABB"/>
    <w:rsid w:val="00DA3271"/>
    <w:rsid w:val="00DA7726"/>
    <w:rsid w:val="00DC7A56"/>
    <w:rsid w:val="00DE6E69"/>
    <w:rsid w:val="00DF3C88"/>
    <w:rsid w:val="00DF6D01"/>
    <w:rsid w:val="00E05D7D"/>
    <w:rsid w:val="00E07332"/>
    <w:rsid w:val="00E2234A"/>
    <w:rsid w:val="00E26A64"/>
    <w:rsid w:val="00E27F24"/>
    <w:rsid w:val="00E3361E"/>
    <w:rsid w:val="00E800C1"/>
    <w:rsid w:val="00E806CB"/>
    <w:rsid w:val="00E91ED0"/>
    <w:rsid w:val="00E94D1F"/>
    <w:rsid w:val="00E95441"/>
    <w:rsid w:val="00EA12A1"/>
    <w:rsid w:val="00EA2167"/>
    <w:rsid w:val="00EC281B"/>
    <w:rsid w:val="00ED0A41"/>
    <w:rsid w:val="00ED0DF3"/>
    <w:rsid w:val="00ED2E04"/>
    <w:rsid w:val="00ED6E51"/>
    <w:rsid w:val="00EF6927"/>
    <w:rsid w:val="00F15226"/>
    <w:rsid w:val="00F167DE"/>
    <w:rsid w:val="00F21382"/>
    <w:rsid w:val="00F23732"/>
    <w:rsid w:val="00F32C70"/>
    <w:rsid w:val="00F41B52"/>
    <w:rsid w:val="00F42B87"/>
    <w:rsid w:val="00F43089"/>
    <w:rsid w:val="00F43E9F"/>
    <w:rsid w:val="00F52B2C"/>
    <w:rsid w:val="00F54E8D"/>
    <w:rsid w:val="00F61634"/>
    <w:rsid w:val="00F64A90"/>
    <w:rsid w:val="00F81C4D"/>
    <w:rsid w:val="00F8675B"/>
    <w:rsid w:val="00F90AC2"/>
    <w:rsid w:val="00F93DB8"/>
    <w:rsid w:val="00FA1F3F"/>
    <w:rsid w:val="00FA389F"/>
    <w:rsid w:val="00FB2AE0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01DD"/>
  <w15:docId w15:val="{209E2D48-BC84-419C-9E53-4BA0516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D70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aliases w:val="Tussenkop"/>
    <w:basedOn w:val="Standaard"/>
    <w:next w:val="Standaard"/>
    <w:link w:val="Kop3Char"/>
    <w:uiPriority w:val="9"/>
    <w:unhideWhenUsed/>
    <w:qFormat/>
    <w:rsid w:val="00492717"/>
    <w:pPr>
      <w:keepNext/>
      <w:keepLines/>
      <w:spacing w:before="100" w:beforeAutospacing="1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2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9D5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2D2CD2"/>
  </w:style>
  <w:style w:type="paragraph" w:customStyle="1" w:styleId="venvnDocumentgegevens">
    <w:name w:val="venvn_Documentgegevens"/>
    <w:basedOn w:val="Standaard"/>
    <w:rsid w:val="002D2CD2"/>
    <w:rPr>
      <w:sz w:val="16"/>
    </w:rPr>
  </w:style>
  <w:style w:type="paragraph" w:customStyle="1" w:styleId="venvnVoettekstpaars">
    <w:name w:val="venvn_Voettekst_paars"/>
    <w:basedOn w:val="Standaard"/>
    <w:rsid w:val="002D2CD2"/>
    <w:rPr>
      <w:color w:val="5D3297" w:themeColor="accent1"/>
      <w:sz w:val="16"/>
    </w:rPr>
  </w:style>
  <w:style w:type="paragraph" w:customStyle="1" w:styleId="venvnVoettekstrood">
    <w:name w:val="venvn_Voettekst_rood"/>
    <w:basedOn w:val="Standaard"/>
    <w:rsid w:val="002D2CD2"/>
    <w:rPr>
      <w:color w:val="E23100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aliases w:val="Tussenkop Char"/>
    <w:basedOn w:val="Standaardalinea-lettertype"/>
    <w:link w:val="Kop3"/>
    <w:uiPriority w:val="9"/>
    <w:rsid w:val="00492717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10A4E"/>
    <w:pPr>
      <w:spacing w:line="360" w:lineRule="auto"/>
    </w:pPr>
    <w:rPr>
      <w:color w:val="E23100"/>
    </w:rPr>
  </w:style>
  <w:style w:type="paragraph" w:styleId="Geenafstand">
    <w:name w:val="No Spacing"/>
    <w:uiPriority w:val="1"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E693E"/>
    <w:pPr>
      <w:spacing w:after="100" w:afterAutospacing="1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93E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venvnOpsomming">
    <w:name w:val="venvn_Opsomming"/>
    <w:basedOn w:val="Standaard"/>
    <w:qFormat/>
    <w:rsid w:val="002D2CD2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82A46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882A46"/>
    <w:rPr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2A46"/>
    <w:pPr>
      <w:pBdr>
        <w:top w:val="single" w:sz="4" w:space="10" w:color="5D3297" w:themeColor="accent1"/>
        <w:bottom w:val="single" w:sz="4" w:space="10" w:color="5D329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2A46"/>
    <w:rPr>
      <w:i/>
      <w:iCs/>
      <w:sz w:val="20"/>
    </w:rPr>
  </w:style>
  <w:style w:type="character" w:styleId="Intensieveverwijzing">
    <w:name w:val="Intense Reference"/>
    <w:basedOn w:val="Standaardalinea-lettertype"/>
    <w:uiPriority w:val="32"/>
    <w:qFormat/>
    <w:rsid w:val="00882A46"/>
    <w:rPr>
      <w:b/>
      <w:bCs/>
      <w:smallCaps/>
      <w:color w:val="auto"/>
      <w:spacing w:val="5"/>
    </w:rPr>
  </w:style>
  <w:style w:type="table" w:customStyle="1" w:styleId="Tabelraster1">
    <w:name w:val="Tabelraster1"/>
    <w:basedOn w:val="Standaardtabel"/>
    <w:next w:val="Tabelraster"/>
    <w:uiPriority w:val="5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7E693E"/>
    <w:pPr>
      <w:spacing w:after="120"/>
      <w:jc w:val="center"/>
    </w:pPr>
    <w:rPr>
      <w:rFonts w:ascii="Arial" w:eastAsia="Times New Roman" w:hAnsi="Arial" w:cs="Times New Roman"/>
      <w:bCs/>
      <w:noProof/>
      <w:spacing w:val="5"/>
      <w:kern w:val="28"/>
      <w:sz w:val="28"/>
      <w:szCs w:val="28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93E"/>
    <w:rPr>
      <w:rFonts w:ascii="Arial" w:eastAsia="Times New Roman" w:hAnsi="Arial" w:cs="Times New Roman"/>
      <w:bCs/>
      <w:noProof/>
      <w:spacing w:val="5"/>
      <w:kern w:val="28"/>
      <w:sz w:val="28"/>
      <w:szCs w:val="28"/>
      <w:lang w:eastAsia="nl-NL"/>
    </w:rPr>
  </w:style>
  <w:style w:type="paragraph" w:customStyle="1" w:styleId="Nadruktoelichting">
    <w:name w:val="Nadruk/toelichting"/>
    <w:basedOn w:val="Standaard"/>
    <w:link w:val="NadruktoelichtingChar"/>
    <w:qFormat/>
    <w:rsid w:val="00492717"/>
    <w:pPr>
      <w:jc w:val="center"/>
    </w:pPr>
    <w:rPr>
      <w:rFonts w:ascii="Arial" w:hAnsi="Arial" w:cs="Arial"/>
      <w:b/>
      <w:color w:val="E23100"/>
      <w:sz w:val="24"/>
      <w:szCs w:val="24"/>
    </w:rPr>
  </w:style>
  <w:style w:type="character" w:customStyle="1" w:styleId="NadruktoelichtingChar">
    <w:name w:val="Nadruk/toelichting Char"/>
    <w:basedOn w:val="Standaardalinea-lettertype"/>
    <w:link w:val="Nadruktoelichting"/>
    <w:rsid w:val="00492717"/>
    <w:rPr>
      <w:rFonts w:ascii="Arial" w:hAnsi="Arial" w:cs="Arial"/>
      <w:b/>
      <w:color w:val="E23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sregister.venvn.nl/Herregistratie/Intercollegiale-toet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sregister.venvn.nl/Herregistratie/Intercollegiale-toets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 en VN 2">
      <a:dk1>
        <a:sysClr val="windowText" lastClr="000000"/>
      </a:dk1>
      <a:lt1>
        <a:sysClr val="window" lastClr="FFFFFF"/>
      </a:lt1>
      <a:dk2>
        <a:srgbClr val="5D3297"/>
      </a:dk2>
      <a:lt2>
        <a:srgbClr val="FFFFFF"/>
      </a:lt2>
      <a:accent1>
        <a:srgbClr val="5D3297"/>
      </a:accent1>
      <a:accent2>
        <a:srgbClr val="E23100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07d17-7edb-4531-86ae-5b7deb097eaa" xsi:nil="true"/>
    <lcf76f155ced4ddcb4097134ff3c332f xmlns="5f4028f3-e8b6-4113-a892-6bf4f4271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21A23F8DAE949A250FA259E63E6FE" ma:contentTypeVersion="16" ma:contentTypeDescription="Een nieuw document maken." ma:contentTypeScope="" ma:versionID="361e83889263d5755158a648c84550dd">
  <xsd:schema xmlns:xsd="http://www.w3.org/2001/XMLSchema" xmlns:xs="http://www.w3.org/2001/XMLSchema" xmlns:p="http://schemas.microsoft.com/office/2006/metadata/properties" xmlns:ns2="a8d07d17-7edb-4531-86ae-5b7deb097eaa" xmlns:ns3="5f4028f3-e8b6-4113-a892-6bf4f427192f" targetNamespace="http://schemas.microsoft.com/office/2006/metadata/properties" ma:root="true" ma:fieldsID="7b4c2026c2b91cb6ae3416b979ea9fa5" ns2:_="" ns3:_="">
    <xsd:import namespace="a8d07d17-7edb-4531-86ae-5b7deb097eaa"/>
    <xsd:import namespace="5f4028f3-e8b6-4113-a892-6bf4f4271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7d17-7edb-4531-86ae-5b7deb09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659f4-a7fa-4ba4-868b-8bb4bad2cad1}" ma:internalName="TaxCatchAll" ma:showField="CatchAllData" ma:web="a8d07d17-7edb-4531-86ae-5b7deb09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28f3-e8b6-4113-a892-6bf4f42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73985D-12AB-4BAB-AFAF-0CA22FAF841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f4028f3-e8b6-4113-a892-6bf4f427192f"/>
    <ds:schemaRef ds:uri="http://purl.org/dc/terms/"/>
    <ds:schemaRef ds:uri="http://schemas.microsoft.com/office/infopath/2007/PartnerControls"/>
    <ds:schemaRef ds:uri="a8d07d17-7edb-4531-86ae-5b7deb097eaa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042B2-47C6-478E-AA00-84D25887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D305-8C08-4004-8A98-FA2EA1E51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7d17-7edb-4531-86ae-5b7deb097eaa"/>
    <ds:schemaRef ds:uri="5f4028f3-e8b6-4113-a892-6bf4f427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CF66-0E4D-4582-B06B-03B51BD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van der Lee</dc:creator>
  <cp:lastModifiedBy>Jolien van der Lee</cp:lastModifiedBy>
  <cp:revision>11</cp:revision>
  <cp:lastPrinted>2022-07-01T07:00:00Z</cp:lastPrinted>
  <dcterms:created xsi:type="dcterms:W3CDTF">2022-07-01T06:57:00Z</dcterms:created>
  <dcterms:modified xsi:type="dcterms:W3CDTF">2022-07-01T10:08:00Z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0x0101009F221A23F8DAE949A250FA259E63E6FE</vt:lpwstr>
  </property>
  <property fmtid="{D5CDD505-2E9C-101B-9397-08002B2CF9AE}" pid="3" name="MediaServiceImageTags">
    <vt:lpwstr/>
  </property>
</Properties>
</file>